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05-316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Райских Кирилла Викторовича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Style w:val="cat-UserDefinedgrp-28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04.11.2023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Райских К.В.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18810086220001523317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ст.12.5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Райских К.В.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Райских К.В.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ОГИБДД 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Райских К.В.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ч.1 ст.12.5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18810086220001523317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04.09.2023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03.11.2023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Райских К.В.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Райских К.В.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560379 от 27.12.2023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18810086220001523317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24.08.2023</w:t>
      </w:r>
      <w:r>
        <w:rPr>
          <w:rFonts w:ascii="Times New Roman" w:eastAsia="Times New Roman" w:hAnsi="Times New Roman" w:cs="Times New Roman"/>
        </w:rPr>
        <w:t>, выпиской из ГИС ГМП</w:t>
      </w:r>
      <w:r>
        <w:rPr>
          <w:rFonts w:ascii="Times New Roman" w:eastAsia="Times New Roman" w:hAnsi="Times New Roman" w:cs="Times New Roman"/>
        </w:rPr>
        <w:t xml:space="preserve"> по состоянию на 29.12.2023</w:t>
      </w:r>
      <w:r>
        <w:rPr>
          <w:rFonts w:ascii="Times New Roman" w:eastAsia="Times New Roman" w:hAnsi="Times New Roman" w:cs="Times New Roman"/>
        </w:rPr>
        <w:t xml:space="preserve">, согласно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оплачен.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Райских К.В.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Райских К.В.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Райских Кирилла Викторовича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0412365400725003162420178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8rplc-15">
    <w:name w:val="cat-UserDefined grp-28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